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</w:t>
      </w:r>
      <w:r w:rsidR="00154128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</w:t>
      </w:r>
      <w:r w:rsidR="005245DB">
        <w:rPr>
          <w:rFonts w:ascii="Times New Roman" w:eastAsia="Times New Roman" w:hAnsi="Times New Roman"/>
          <w:sz w:val="28"/>
          <w:szCs w:val="28"/>
          <w:lang w:eastAsia="ru-RU"/>
        </w:rPr>
        <w:t>м’якої покрівлі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61B9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інв</w:t>
      </w:r>
      <w:proofErr w:type="spellEnd"/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. № 10</w:t>
      </w:r>
      <w:r w:rsidR="005245DB">
        <w:rPr>
          <w:rFonts w:ascii="Times New Roman" w:eastAsia="Times New Roman" w:hAnsi="Times New Roman"/>
          <w:sz w:val="28"/>
          <w:szCs w:val="28"/>
          <w:lang w:eastAsia="ru-RU"/>
        </w:rPr>
        <w:t>06000031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245DB">
        <w:rPr>
          <w:rFonts w:ascii="Times New Roman" w:eastAsia="Times New Roman" w:hAnsi="Times New Roman"/>
          <w:sz w:val="28"/>
          <w:szCs w:val="28"/>
          <w:lang w:eastAsia="ru-RU"/>
        </w:rPr>
        <w:t>Комплексна дитячо-юнацька спортивна школа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5245D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412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611</w:t>
      </w:r>
      <w:r w:rsidR="005245DB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5245DB">
        <w:rPr>
          <w:rFonts w:ascii="Times New Roman" w:eastAsia="Times New Roman" w:hAnsi="Times New Roman"/>
          <w:sz w:val="28"/>
          <w:szCs w:val="28"/>
          <w:lang w:eastAsia="ru-RU"/>
        </w:rPr>
        <w:t>Салтівське шосе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245D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245DB">
        <w:rPr>
          <w:rFonts w:ascii="Times New Roman" w:eastAsia="Times New Roman" w:hAnsi="Times New Roman"/>
          <w:sz w:val="28"/>
          <w:szCs w:val="28"/>
          <w:lang w:eastAsia="ru-RU"/>
        </w:rPr>
        <w:t>7-А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5245D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45DB" w:rsidRPr="005245DB">
        <w:rPr>
          <w:rFonts w:ascii="Times New Roman" w:eastAsia="Times New Roman" w:hAnsi="Times New Roman"/>
          <w:sz w:val="28"/>
          <w:szCs w:val="28"/>
          <w:lang w:eastAsia="ru-RU"/>
        </w:rPr>
        <w:t>UA-2021-07-27-007111-b</w:t>
      </w:r>
      <w:r w:rsidR="005245DB" w:rsidRPr="005245D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5245DB">
        <w:rPr>
          <w:rFonts w:ascii="Times New Roman" w:hAnsi="Times New Roman"/>
          <w:sz w:val="28"/>
          <w:szCs w:val="28"/>
        </w:rPr>
        <w:t>м’якої покрівлі</w:t>
      </w:r>
      <w:r w:rsidR="007268B8">
        <w:rPr>
          <w:rFonts w:ascii="Times New Roman" w:hAnsi="Times New Roman"/>
          <w:sz w:val="28"/>
          <w:szCs w:val="28"/>
        </w:rPr>
        <w:t xml:space="preserve"> </w:t>
      </w:r>
      <w:r w:rsidR="006F61B9">
        <w:rPr>
          <w:rFonts w:ascii="Times New Roman" w:hAnsi="Times New Roman"/>
          <w:sz w:val="28"/>
          <w:szCs w:val="28"/>
        </w:rPr>
        <w:t>будівлі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омунального закладу </w:t>
      </w:r>
      <w:r w:rsidR="005245DB">
        <w:rPr>
          <w:rFonts w:ascii="Times New Roman" w:eastAsia="Times New Roman" w:hAnsi="Times New Roman"/>
          <w:sz w:val="28"/>
          <w:szCs w:val="28"/>
          <w:lang w:eastAsia="ru-RU"/>
        </w:rPr>
        <w:t>«Комплексна дитячо-юнацька спортивна школа</w:t>
      </w:r>
      <w:r w:rsidR="005245DB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5245DB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="005245DB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5245D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5245DB">
        <w:rPr>
          <w:rFonts w:ascii="Times New Roman" w:eastAsia="Times New Roman" w:hAnsi="Times New Roman"/>
          <w:sz w:val="28"/>
          <w:szCs w:val="28"/>
          <w:lang w:eastAsia="ru-RU"/>
        </w:rPr>
        <w:t>576 400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45DB">
        <w:rPr>
          <w:rFonts w:ascii="Times New Roman" w:eastAsia="Times New Roman" w:hAnsi="Times New Roman"/>
          <w:sz w:val="28"/>
          <w:szCs w:val="28"/>
          <w:lang w:eastAsia="ru-RU"/>
        </w:rPr>
        <w:t>576 400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54128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401ADF"/>
    <w:rsid w:val="004347E3"/>
    <w:rsid w:val="00482B0F"/>
    <w:rsid w:val="004D4C9B"/>
    <w:rsid w:val="0050273D"/>
    <w:rsid w:val="005172FE"/>
    <w:rsid w:val="005245DB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173EC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6F61B9"/>
    <w:rsid w:val="0071711D"/>
    <w:rsid w:val="007268B8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ED43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F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1629</Words>
  <Characters>929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92</cp:revision>
  <cp:lastPrinted>2021-03-22T13:14:00Z</cp:lastPrinted>
  <dcterms:created xsi:type="dcterms:W3CDTF">2021-03-17T12:08:00Z</dcterms:created>
  <dcterms:modified xsi:type="dcterms:W3CDTF">2021-07-28T06:36:00Z</dcterms:modified>
</cp:coreProperties>
</file>